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17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Ивановича, </w:t>
      </w:r>
      <w:r>
        <w:rPr>
          <w:rStyle w:val="cat-ExternalSystemDefinedgrp-2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адресу: </w:t>
      </w:r>
      <w:r>
        <w:rPr>
          <w:rStyle w:val="cat-UserDefinedgrp-3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30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30.01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05.05.2024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05.05.2024, согласно которым Ерохин С.И. был доставлен в дежурную часть и задержан 05.05.2024 в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Ерохина С.И. от </w:t>
      </w:r>
      <w:r>
        <w:rPr>
          <w:rFonts w:ascii="Times New Roman" w:eastAsia="Times New Roman" w:hAnsi="Times New Roman" w:cs="Times New Roman"/>
          <w:sz w:val="26"/>
          <w:szCs w:val="26"/>
        </w:rPr>
        <w:t>05.05.2024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7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06.05.2024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Ерохин С.И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Ерохин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Ерохина Сергея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05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UserDefinedgrp-26rplc-21">
    <w:name w:val="cat-UserDefined grp-26 rplc-21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27rplc-41">
    <w:name w:val="cat-UserDefined grp-27 rplc-41"/>
    <w:basedOn w:val="DefaultParagraphFont"/>
  </w:style>
  <w:style w:type="character" w:customStyle="1" w:styleId="cat-UserDefinedgrp-32rplc-58">
    <w:name w:val="cat-UserDefined grp-32 rplc-58"/>
    <w:basedOn w:val="DefaultParagraphFont"/>
  </w:style>
  <w:style w:type="character" w:customStyle="1" w:styleId="cat-UserDefinedgrp-33rplc-61">
    <w:name w:val="cat-UserDefined grp-33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